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164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начальника отдела кадров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Дружининой Екатерины Анатольевны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Дружинина Е.А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начальником</w:t>
      </w:r>
      <w:r>
        <w:rPr>
          <w:rFonts w:ascii="Times New Roman" w:eastAsia="Times New Roman" w:hAnsi="Times New Roman" w:cs="Times New Roman"/>
        </w:rPr>
        <w:t xml:space="preserve"> отдела кадров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ООО «КВАРТАЛ»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Пушкина</w:t>
      </w:r>
      <w:r>
        <w:rPr>
          <w:rFonts w:ascii="Times New Roman" w:eastAsia="Times New Roman" w:hAnsi="Times New Roman" w:cs="Times New Roman"/>
        </w:rPr>
        <w:t>, д.39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в отношении застрахованного лица со СНИЛС </w:t>
      </w:r>
      <w:r>
        <w:rPr>
          <w:rStyle w:val="cat-UserDefinedgrp-2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17.10.2023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Дружинина Е.А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Дружининой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28.12.2023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06.02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Дружининой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>
        <w:rPr>
          <w:rFonts w:ascii="Times New Roman" w:eastAsia="Times New Roman" w:hAnsi="Times New Roman" w:cs="Times New Roman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Дружининой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>начальника отдела кадров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ООО «КВАРТАЛ» </w:t>
      </w:r>
      <w:r>
        <w:rPr>
          <w:rFonts w:ascii="Times New Roman" w:eastAsia="Times New Roman" w:hAnsi="Times New Roman" w:cs="Times New Roman"/>
          <w:b/>
          <w:bCs/>
        </w:rPr>
        <w:t>Дружинину Екатерину Анатольевну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02700000000055114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6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7rplc-36">
    <w:name w:val="cat-UserDefined grp-2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